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79" w:rsidRPr="004F0BAA" w:rsidRDefault="00DE6E79" w:rsidP="00E93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AA">
        <w:rPr>
          <w:rFonts w:ascii="Times New Roman" w:hAnsi="Times New Roman" w:cs="Times New Roman"/>
          <w:b/>
          <w:bCs/>
          <w:sz w:val="28"/>
          <w:szCs w:val="28"/>
        </w:rPr>
        <w:t>ISTITUTO COMPRENSIVO “GIOVANNI XXIII” – MOGLIANO</w:t>
      </w:r>
    </w:p>
    <w:p w:rsidR="000733AE" w:rsidRDefault="000733AE" w:rsidP="000733A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3AE" w:rsidRDefault="000733AE" w:rsidP="000733AE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33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Scegliere tra:</w:t>
      </w:r>
    </w:p>
    <w:p w:rsidR="000733AE" w:rsidRPr="004F0BAA" w:rsidRDefault="000733AE" w:rsidP="000733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AA">
        <w:rPr>
          <w:rFonts w:ascii="Times New Roman" w:hAnsi="Times New Roman" w:cs="Times New Roman"/>
          <w:b/>
          <w:bCs/>
          <w:sz w:val="28"/>
          <w:szCs w:val="28"/>
        </w:rPr>
        <w:t>SCUOLA SECONDARIA DI PRIMO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GRADO - MOGLIANO</w:t>
      </w:r>
    </w:p>
    <w:p w:rsidR="000733AE" w:rsidRPr="000733AE" w:rsidRDefault="000733AE" w:rsidP="000733AE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E6E79" w:rsidRPr="004F0BAA" w:rsidRDefault="00E93EF0" w:rsidP="00E93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AA">
        <w:rPr>
          <w:rFonts w:ascii="Times New Roman" w:hAnsi="Times New Roman" w:cs="Times New Roman"/>
          <w:b/>
          <w:bCs/>
          <w:sz w:val="28"/>
          <w:szCs w:val="28"/>
        </w:rPr>
        <w:t>SCUOLA SECONDARIA DI PRIMO</w:t>
      </w:r>
      <w:r w:rsidR="000733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733AE">
        <w:rPr>
          <w:rFonts w:ascii="Times New Roman" w:hAnsi="Times New Roman" w:cs="Times New Roman"/>
          <w:b/>
          <w:bCs/>
          <w:sz w:val="28"/>
          <w:szCs w:val="28"/>
        </w:rPr>
        <w:t xml:space="preserve">GRADO </w:t>
      </w:r>
      <w:r w:rsidR="00DE6E79" w:rsidRPr="004F0BAA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gramEnd"/>
      <w:r w:rsidR="00DE6E79" w:rsidRPr="004F0BAA">
        <w:rPr>
          <w:rFonts w:ascii="Times New Roman" w:hAnsi="Times New Roman" w:cs="Times New Roman"/>
          <w:b/>
          <w:bCs/>
          <w:sz w:val="28"/>
          <w:szCs w:val="28"/>
        </w:rPr>
        <w:t xml:space="preserve"> PETRIOLO</w:t>
      </w:r>
    </w:p>
    <w:p w:rsidR="00DE6E79" w:rsidRPr="004F0BAA" w:rsidRDefault="00DE6E79" w:rsidP="00E93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79" w:rsidRPr="004F0BAA" w:rsidRDefault="000733AE" w:rsidP="00E93EF0">
      <w:pPr>
        <w:keepNext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 Scolastico ……………………………….</w:t>
      </w:r>
    </w:p>
    <w:p w:rsidR="00DE6E79" w:rsidRPr="004F0BAA" w:rsidRDefault="00DE6E79" w:rsidP="00E93E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79" w:rsidRPr="004F0BAA" w:rsidRDefault="00DE6E79" w:rsidP="00E93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AA">
        <w:rPr>
          <w:rFonts w:ascii="Times New Roman" w:hAnsi="Times New Roman" w:cs="Times New Roman"/>
          <w:b/>
          <w:bCs/>
          <w:sz w:val="28"/>
          <w:szCs w:val="28"/>
        </w:rPr>
        <w:t>PROGRAMMAZIONE ANNUALE DI CLASSE</w:t>
      </w:r>
    </w:p>
    <w:p w:rsidR="00E93EF0" w:rsidRPr="004F0BAA" w:rsidRDefault="00E93EF0" w:rsidP="00E93EF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F0" w:rsidRPr="004F0BAA" w:rsidRDefault="000733AE" w:rsidP="00E93E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Classe </w:t>
      </w:r>
      <w:r w:rsidRPr="008B28D9">
        <w:rPr>
          <w:rFonts w:ascii="Times New Roman" w:hAnsi="Times New Roman" w:cs="Times New Roman"/>
          <w:bCs/>
          <w:sz w:val="28"/>
          <w:szCs w:val="28"/>
        </w:rPr>
        <w:t>…………….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sez. </w:t>
      </w:r>
      <w:r w:rsidRPr="008B28D9">
        <w:rPr>
          <w:rFonts w:ascii="Times New Roman" w:hAnsi="Times New Roman" w:cs="Times New Roman"/>
          <w:bCs/>
          <w:sz w:val="28"/>
          <w:szCs w:val="28"/>
        </w:rPr>
        <w:t>………………..</w:t>
      </w:r>
    </w:p>
    <w:p w:rsidR="00DE6E79" w:rsidRPr="004F0BAA" w:rsidRDefault="00DE6E79" w:rsidP="00E93E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E79" w:rsidRPr="004F0BAA" w:rsidRDefault="00DE6E79" w:rsidP="00E93E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AA"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="000733AE">
        <w:rPr>
          <w:rFonts w:ascii="Times New Roman" w:hAnsi="Times New Roman" w:cs="Times New Roman"/>
          <w:b/>
          <w:bCs/>
          <w:sz w:val="28"/>
          <w:szCs w:val="28"/>
        </w:rPr>
        <w:t xml:space="preserve">ordinatore del C. di C.: </w:t>
      </w:r>
      <w:r w:rsidR="000733AE" w:rsidRPr="008B28D9">
        <w:rPr>
          <w:rFonts w:ascii="Times New Roman" w:hAnsi="Times New Roman" w:cs="Times New Roman"/>
          <w:bCs/>
          <w:sz w:val="28"/>
          <w:szCs w:val="28"/>
        </w:rPr>
        <w:t>prof. …………………………………</w:t>
      </w:r>
    </w:p>
    <w:p w:rsidR="00DE6E79" w:rsidRPr="004F0BAA" w:rsidRDefault="00DE6E79" w:rsidP="00DE6E7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E6E79" w:rsidRPr="004F0BAA" w:rsidTr="004274B1">
        <w:trPr>
          <w:trHeight w:val="360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DE6E79" w:rsidRPr="004F0BAA" w:rsidRDefault="00DE6E79" w:rsidP="004274B1">
            <w:pPr>
              <w:tabs>
                <w:tab w:val="left" w:pos="645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– </w:t>
            </w:r>
            <w:r w:rsidR="00B853DE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SITUAZIONE</w:t>
            </w:r>
            <w:r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INIZIALE DELLA CLASSE</w:t>
            </w:r>
            <w:r w:rsidR="00B853DE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DAL PUNTO DI VISTA COMPORTAMENTALE E COGNITIVO</w:t>
            </w:r>
          </w:p>
        </w:tc>
      </w:tr>
      <w:tr w:rsidR="00DE6E79" w:rsidRPr="004F0BAA" w:rsidTr="00A1261E">
        <w:trPr>
          <w:trHeight w:val="3063"/>
        </w:trPr>
        <w:tc>
          <w:tcPr>
            <w:tcW w:w="9540" w:type="dxa"/>
          </w:tcPr>
          <w:p w:rsidR="00DE6E79" w:rsidRPr="004F0BAA" w:rsidRDefault="002A03CA" w:rsidP="004F0BAA">
            <w:pPr>
              <w:tabs>
                <w:tab w:val="left" w:pos="226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:rsidR="004F0BAA" w:rsidRPr="004F0BAA" w:rsidRDefault="004F0BAA" w:rsidP="00DE6E79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853DE" w:rsidRPr="004F0BAA" w:rsidTr="00B853DE">
        <w:trPr>
          <w:trHeight w:val="326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B853DE" w:rsidRPr="004F0BAA" w:rsidRDefault="000733AE" w:rsidP="00B853DE">
            <w:pPr>
              <w:tabs>
                <w:tab w:val="left" w:pos="64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853DE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853DE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DEFINIZIONE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OBIETTIVI </w:t>
            </w:r>
            <w:r w:rsidR="00B853DE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TRASVERSALI DI TIPO COMPORTAMENTALE E COGNITIVO</w:t>
            </w:r>
          </w:p>
        </w:tc>
      </w:tr>
      <w:tr w:rsidR="00B853DE" w:rsidRPr="004F0BAA" w:rsidTr="00557D24">
        <w:trPr>
          <w:trHeight w:val="841"/>
        </w:trPr>
        <w:tc>
          <w:tcPr>
            <w:tcW w:w="9540" w:type="dxa"/>
          </w:tcPr>
          <w:p w:rsidR="00B853DE" w:rsidRDefault="00B853DE" w:rsidP="00B853D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0B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COMPORTAMENTALI</w:t>
            </w:r>
          </w:p>
          <w:p w:rsidR="000733AE" w:rsidRPr="000733AE" w:rsidRDefault="000733AE" w:rsidP="00B853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AE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B853DE" w:rsidRPr="004F0BAA" w:rsidRDefault="00B853DE" w:rsidP="004274B1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0B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COGNITIVI</w:t>
            </w:r>
          </w:p>
          <w:p w:rsidR="004274B1" w:rsidRDefault="000733AE" w:rsidP="0007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0733AE" w:rsidRPr="004F0BAA" w:rsidRDefault="000733AE" w:rsidP="0007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BAA" w:rsidRPr="004F0BAA" w:rsidRDefault="004F0BAA" w:rsidP="00DE6E79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53923" w:rsidRPr="004F0BAA" w:rsidTr="006973F7">
        <w:tc>
          <w:tcPr>
            <w:tcW w:w="9670" w:type="dxa"/>
            <w:shd w:val="clear" w:color="auto" w:fill="D9D9D9" w:themeFill="background1" w:themeFillShade="D9"/>
            <w:vAlign w:val="center"/>
          </w:tcPr>
          <w:p w:rsidR="00D53923" w:rsidRPr="004F0BAA" w:rsidRDefault="000733AE" w:rsidP="006973F7">
            <w:pPr>
              <w:tabs>
                <w:tab w:val="center" w:pos="4727"/>
                <w:tab w:val="left" w:pos="6450"/>
                <w:tab w:val="left" w:pos="800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D53923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SCELTA DI </w:t>
            </w:r>
            <w:r w:rsidR="00D53923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UNITÀ DI APPRENDIMENTO PLURIDISCIPLINARE</w:t>
            </w:r>
            <w:r w:rsidR="006973F7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LO SVILUPPO DELLE COMPETENZE CHIAVE</w:t>
            </w:r>
          </w:p>
        </w:tc>
      </w:tr>
      <w:tr w:rsidR="00D53923" w:rsidRPr="004F0BAA" w:rsidTr="00D53923">
        <w:tc>
          <w:tcPr>
            <w:tcW w:w="9670" w:type="dxa"/>
          </w:tcPr>
          <w:p w:rsidR="00812E62" w:rsidRPr="004F0BAA" w:rsidRDefault="0066438A" w:rsidP="00C609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A">
              <w:rPr>
                <w:rFonts w:ascii="Times New Roman" w:hAnsi="Times New Roman" w:cs="Times New Roman"/>
                <w:sz w:val="24"/>
                <w:szCs w:val="24"/>
              </w:rPr>
              <w:t>Come unità di apprendimento</w:t>
            </w:r>
            <w:r w:rsidR="002A03CA">
              <w:rPr>
                <w:rFonts w:ascii="Times New Roman" w:hAnsi="Times New Roman" w:cs="Times New Roman"/>
                <w:sz w:val="24"/>
                <w:szCs w:val="24"/>
              </w:rPr>
              <w:t xml:space="preserve"> pluridisciplinare, si concorda di aderire al </w:t>
            </w:r>
            <w:r w:rsidRPr="004F0BAA"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  <w:r w:rsidR="000733AE">
              <w:rPr>
                <w:rFonts w:ascii="Times New Roman" w:hAnsi="Times New Roman" w:cs="Times New Roman"/>
                <w:sz w:val="24"/>
                <w:szCs w:val="24"/>
              </w:rPr>
              <w:t xml:space="preserve">d’istituto </w:t>
            </w:r>
            <w:r w:rsidR="002A03CA">
              <w:rPr>
                <w:rFonts w:ascii="Times New Roman" w:hAnsi="Times New Roman" w:cs="Times New Roman"/>
                <w:sz w:val="24"/>
                <w:szCs w:val="24"/>
              </w:rPr>
              <w:t>“…………</w:t>
            </w:r>
            <w:proofErr w:type="gramStart"/>
            <w:r w:rsidR="002A03C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F0BA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6973F7" w:rsidRPr="004F0BAA" w:rsidRDefault="006973F7" w:rsidP="00C609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Discipline coinvolte</w:t>
            </w:r>
            <w:r w:rsidR="00A1261E" w:rsidRPr="004F0BAA">
              <w:rPr>
                <w:rFonts w:ascii="Times New Roman" w:hAnsi="Times New Roman" w:cs="Times New Roman"/>
                <w:sz w:val="24"/>
                <w:szCs w:val="24"/>
              </w:rPr>
              <w:t>: tutte</w:t>
            </w:r>
          </w:p>
          <w:p w:rsidR="0066438A" w:rsidRPr="004F0BAA" w:rsidRDefault="0066438A" w:rsidP="00C609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Tempi</w:t>
            </w:r>
            <w:r w:rsidRPr="004F0BAA">
              <w:rPr>
                <w:rFonts w:ascii="Times New Roman" w:hAnsi="Times New Roman" w:cs="Times New Roman"/>
                <w:sz w:val="24"/>
                <w:szCs w:val="24"/>
              </w:rPr>
              <w:t>: intero anno scolastico</w:t>
            </w:r>
          </w:p>
          <w:p w:rsidR="006973F7" w:rsidRPr="004F0BAA" w:rsidRDefault="006973F7" w:rsidP="00C609D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Competenze da promuovere</w:t>
            </w:r>
            <w:r w:rsidR="00073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3F7" w:rsidRPr="004F0BAA" w:rsidRDefault="0066438A" w:rsidP="006973F7">
            <w:pPr>
              <w:pStyle w:val="Paragrafoelenco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AA">
              <w:rPr>
                <w:rFonts w:ascii="Times New Roman" w:hAnsi="Times New Roman"/>
                <w:sz w:val="24"/>
                <w:szCs w:val="24"/>
              </w:rPr>
              <w:t>Partecipare attivamente alle proposte didattiche portando il proprio contributo</w:t>
            </w:r>
          </w:p>
          <w:p w:rsidR="0066438A" w:rsidRPr="004F0BAA" w:rsidRDefault="0066438A" w:rsidP="006973F7">
            <w:pPr>
              <w:pStyle w:val="Paragrafoelenco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AA">
              <w:rPr>
                <w:rFonts w:ascii="Times New Roman" w:hAnsi="Times New Roman"/>
                <w:sz w:val="24"/>
                <w:szCs w:val="24"/>
              </w:rPr>
              <w:t>Collaborare e partecipare alle varie attività comprendendo i diversi punti di vista delle persone</w:t>
            </w:r>
          </w:p>
          <w:p w:rsidR="006973F7" w:rsidRPr="004F0BAA" w:rsidRDefault="0066438A" w:rsidP="0066438A">
            <w:pPr>
              <w:pStyle w:val="Paragrafoelenco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AA">
              <w:rPr>
                <w:rFonts w:ascii="Times New Roman" w:hAnsi="Times New Roman"/>
                <w:sz w:val="24"/>
                <w:szCs w:val="24"/>
              </w:rPr>
              <w:t>Organizzare il proprio apprendimento</w:t>
            </w:r>
          </w:p>
          <w:p w:rsidR="006973F7" w:rsidRPr="004F0BAA" w:rsidRDefault="0066438A" w:rsidP="006973F7">
            <w:pPr>
              <w:pStyle w:val="Paragrafoelenco"/>
              <w:numPr>
                <w:ilvl w:val="0"/>
                <w:numId w:val="32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AA">
              <w:rPr>
                <w:rFonts w:ascii="Times New Roman" w:hAnsi="Times New Roman"/>
                <w:sz w:val="24"/>
                <w:szCs w:val="24"/>
              </w:rPr>
              <w:t>S</w:t>
            </w:r>
            <w:r w:rsidR="006973F7" w:rsidRPr="004F0BAA">
              <w:rPr>
                <w:rFonts w:ascii="Times New Roman" w:hAnsi="Times New Roman"/>
                <w:sz w:val="24"/>
                <w:szCs w:val="24"/>
              </w:rPr>
              <w:t>aper condividere scelte e decisioni</w:t>
            </w:r>
          </w:p>
        </w:tc>
      </w:tr>
    </w:tbl>
    <w:p w:rsidR="004F0BAA" w:rsidRPr="004F0BAA" w:rsidRDefault="004F0BAA" w:rsidP="00DE6E79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009C8" w:rsidRPr="004F0BAA" w:rsidTr="007009C8">
        <w:trPr>
          <w:trHeight w:val="360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7009C8" w:rsidRPr="004F0BAA" w:rsidRDefault="000733AE" w:rsidP="007009C8">
            <w:pPr>
              <w:tabs>
                <w:tab w:val="left" w:pos="64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009C8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METODOLOGIE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STRUMENTI </w:t>
            </w:r>
            <w:r w:rsidR="007009C8" w:rsidRPr="004F0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COMUNI DI INSEGNAMENTO</w:t>
            </w:r>
          </w:p>
        </w:tc>
      </w:tr>
      <w:tr w:rsidR="007009C8" w:rsidRPr="004F0BAA" w:rsidTr="00C4225B">
        <w:trPr>
          <w:trHeight w:val="893"/>
        </w:trPr>
        <w:tc>
          <w:tcPr>
            <w:tcW w:w="9540" w:type="dxa"/>
          </w:tcPr>
          <w:p w:rsidR="007009C8" w:rsidRPr="004F0BAA" w:rsidRDefault="002A03CA" w:rsidP="009F2CC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:rsidR="00DE6E79" w:rsidRPr="004F0BAA" w:rsidRDefault="00DE6E79" w:rsidP="00DE6E79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A03CA" w:rsidRPr="004F0BAA" w:rsidTr="00015F7E">
        <w:trPr>
          <w:trHeight w:val="360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2A03CA" w:rsidRPr="004F0BAA" w:rsidRDefault="002A03CA" w:rsidP="00015F7E">
            <w:pPr>
              <w:tabs>
                <w:tab w:val="left" w:pos="64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 – PROPOSTE DI ATTIVITÀ PER L’A.S. 2019/2020 (recupero, potenziamento, progetti, uscite didattiche e viaggi di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istruzione,…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A03CA" w:rsidRPr="004F0BAA" w:rsidTr="00015F7E">
        <w:trPr>
          <w:trHeight w:val="893"/>
        </w:trPr>
        <w:tc>
          <w:tcPr>
            <w:tcW w:w="9540" w:type="dxa"/>
          </w:tcPr>
          <w:p w:rsidR="002A03CA" w:rsidRPr="004F0BAA" w:rsidRDefault="002A03CA" w:rsidP="00015F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</w:tbl>
    <w:p w:rsidR="004F0BAA" w:rsidRPr="004F0BAA" w:rsidRDefault="004F0BAA" w:rsidP="00DE6E79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E6E79" w:rsidRPr="004F0BAA" w:rsidTr="00130869">
        <w:trPr>
          <w:trHeight w:val="360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DE6E79" w:rsidRPr="004F0BAA" w:rsidRDefault="002A03CA" w:rsidP="007009C8">
            <w:pPr>
              <w:tabs>
                <w:tab w:val="left" w:pos="270"/>
                <w:tab w:val="center" w:pos="470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ACCORDI PER LA DEFINIZIONE DEL P.E.I. O DEL P.D.P. PER GLI ALUNNI CON BISOGNI EDUCATIVI SPECIALI</w:t>
            </w:r>
          </w:p>
        </w:tc>
      </w:tr>
      <w:tr w:rsidR="007009C8" w:rsidRPr="004F0BAA" w:rsidTr="001A0476">
        <w:trPr>
          <w:trHeight w:val="843"/>
        </w:trPr>
        <w:tc>
          <w:tcPr>
            <w:tcW w:w="9540" w:type="dxa"/>
          </w:tcPr>
          <w:p w:rsidR="00130869" w:rsidRPr="004F0BAA" w:rsidRDefault="00926998" w:rsidP="0092699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:rsidR="00DE6E79" w:rsidRDefault="00DE6E79" w:rsidP="00DE6E79">
      <w:pPr>
        <w:tabs>
          <w:tab w:val="left" w:pos="1275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B28D9" w:rsidRPr="004F0BAA" w:rsidTr="00015F7E">
        <w:trPr>
          <w:trHeight w:val="360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8B28D9" w:rsidRPr="004F0BAA" w:rsidRDefault="00651D98" w:rsidP="00015F7E">
            <w:pPr>
              <w:tabs>
                <w:tab w:val="left" w:pos="270"/>
                <w:tab w:val="center" w:pos="470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8B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B2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E VALUTAZIONE</w:t>
            </w:r>
          </w:p>
        </w:tc>
      </w:tr>
      <w:tr w:rsidR="008B28D9" w:rsidRPr="004F0BAA" w:rsidTr="00015F7E">
        <w:trPr>
          <w:trHeight w:val="843"/>
        </w:trPr>
        <w:tc>
          <w:tcPr>
            <w:tcW w:w="9540" w:type="dxa"/>
          </w:tcPr>
          <w:p w:rsidR="008B28D9" w:rsidRDefault="00651D98" w:rsidP="00015F7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VERIFICHE</w:t>
            </w:r>
          </w:p>
          <w:p w:rsidR="00651D98" w:rsidRPr="00651D98" w:rsidRDefault="00651D98" w:rsidP="00651D98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scritte specifiche (soggettive, oggettive)</w:t>
            </w:r>
          </w:p>
          <w:p w:rsidR="00651D98" w:rsidRPr="00651D98" w:rsidRDefault="00651D98" w:rsidP="00651D98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interrogazioni</w:t>
            </w:r>
            <w:proofErr w:type="gramEnd"/>
          </w:p>
          <w:p w:rsidR="00651D98" w:rsidRPr="00651D98" w:rsidRDefault="00651D98" w:rsidP="00651D98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pratiche e grafiche</w:t>
            </w:r>
          </w:p>
          <w:p w:rsidR="00651D98" w:rsidRPr="00651D98" w:rsidRDefault="00651D98" w:rsidP="00651D98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cnico-operative </w:t>
            </w:r>
          </w:p>
          <w:p w:rsidR="00651D98" w:rsidRPr="00651D98" w:rsidRDefault="00651D98" w:rsidP="00651D98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questionari</w:t>
            </w:r>
            <w:proofErr w:type="gramEnd"/>
          </w:p>
          <w:p w:rsidR="00651D98" w:rsidRDefault="00651D98" w:rsidP="00651D98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sistematiche significative</w:t>
            </w:r>
          </w:p>
          <w:p w:rsidR="00651D98" w:rsidRPr="00651D98" w:rsidRDefault="00651D98" w:rsidP="00651D98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651D98" w:rsidRDefault="00651D98" w:rsidP="00015F7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VALUTAZIONE</w:t>
            </w:r>
          </w:p>
          <w:p w:rsidR="00651D98" w:rsidRDefault="00651D98" w:rsidP="00015F7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adeguare l’attività didattica alle diverse esigenze</w:t>
            </w:r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e caratteristiche degli alunni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1D98" w:rsidRPr="00651D98" w:rsidRDefault="00651D98" w:rsidP="00015F7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sommativa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per rilevare le conoscenze e le competenze alla fine delle unità di apprendimento</w:t>
            </w:r>
            <w:r>
              <w:t>.</w:t>
            </w:r>
          </w:p>
        </w:tc>
      </w:tr>
    </w:tbl>
    <w:p w:rsidR="008B28D9" w:rsidRDefault="008B28D9" w:rsidP="00DE6E79">
      <w:pPr>
        <w:tabs>
          <w:tab w:val="left" w:pos="1275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51D98" w:rsidRPr="004F0BAA" w:rsidTr="00015F7E">
        <w:trPr>
          <w:trHeight w:val="360"/>
        </w:trPr>
        <w:tc>
          <w:tcPr>
            <w:tcW w:w="9540" w:type="dxa"/>
            <w:shd w:val="clear" w:color="auto" w:fill="D9D9D9" w:themeFill="background1" w:themeFillShade="D9"/>
            <w:vAlign w:val="center"/>
          </w:tcPr>
          <w:p w:rsidR="00651D98" w:rsidRPr="004F0BAA" w:rsidRDefault="00651D98" w:rsidP="00015F7E">
            <w:pPr>
              <w:tabs>
                <w:tab w:val="left" w:pos="270"/>
                <w:tab w:val="center" w:pos="470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RAPPORTO SCUOLA - FAMIGLIA</w:t>
            </w:r>
          </w:p>
        </w:tc>
      </w:tr>
      <w:tr w:rsidR="00651D98" w:rsidRPr="004F0BAA" w:rsidTr="00015F7E">
        <w:trPr>
          <w:trHeight w:val="843"/>
        </w:trPr>
        <w:tc>
          <w:tcPr>
            <w:tcW w:w="9540" w:type="dxa"/>
          </w:tcPr>
          <w:p w:rsidR="00651D98" w:rsidRPr="00651D98" w:rsidRDefault="00651D98" w:rsidP="00651D98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 (dicembre, aprile)</w:t>
            </w:r>
          </w:p>
          <w:p w:rsidR="00651D98" w:rsidRPr="00651D98" w:rsidRDefault="00651D98" w:rsidP="00651D98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ricevimento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mensile tramite l’orario indicato dai singoli docenti</w:t>
            </w:r>
          </w:p>
          <w:p w:rsidR="00651D98" w:rsidRPr="00651D98" w:rsidRDefault="00651D98" w:rsidP="00651D98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comunicazioni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tramite diario</w:t>
            </w:r>
          </w:p>
          <w:p w:rsidR="00651D98" w:rsidRPr="00651D98" w:rsidRDefault="00651D98" w:rsidP="00651D98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consegna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scheda di valutazione</w:t>
            </w:r>
          </w:p>
          <w:p w:rsidR="00651D98" w:rsidRPr="00651D98" w:rsidRDefault="00651D98" w:rsidP="00651D98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lettera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ufficiale</w:t>
            </w:r>
          </w:p>
          <w:p w:rsidR="00651D98" w:rsidRPr="00651D98" w:rsidRDefault="00651D98" w:rsidP="00651D98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consigli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di 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i rappresentanti dei genitori</w:t>
            </w:r>
          </w:p>
          <w:p w:rsidR="00651D98" w:rsidRPr="00651D98" w:rsidRDefault="00651D98" w:rsidP="00651D98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proofErr w:type="gramEnd"/>
            <w:r w:rsidRPr="00651D98">
              <w:rPr>
                <w:rFonts w:ascii="Times New Roman" w:hAnsi="Times New Roman" w:cs="Times New Roman"/>
                <w:sz w:val="24"/>
                <w:szCs w:val="24"/>
              </w:rPr>
              <w:t xml:space="preserve"> elettronico</w:t>
            </w:r>
          </w:p>
          <w:p w:rsidR="00651D98" w:rsidRPr="00651D98" w:rsidRDefault="00651D98" w:rsidP="00015F7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D98" w:rsidRDefault="00651D98" w:rsidP="00DE6E79">
      <w:pPr>
        <w:tabs>
          <w:tab w:val="left" w:pos="1275"/>
        </w:tabs>
        <w:rPr>
          <w:rFonts w:ascii="Times New Roman" w:hAnsi="Times New Roman" w:cs="Times New Roman"/>
        </w:rPr>
      </w:pPr>
    </w:p>
    <w:p w:rsidR="00DE6E79" w:rsidRPr="004F0BAA" w:rsidRDefault="00DE6E79" w:rsidP="00DE6E79">
      <w:pPr>
        <w:tabs>
          <w:tab w:val="left" w:pos="1275"/>
        </w:tabs>
        <w:rPr>
          <w:rFonts w:ascii="Times New Roman" w:hAnsi="Times New Roman" w:cs="Times New Roman"/>
        </w:rPr>
      </w:pPr>
    </w:p>
    <w:p w:rsidR="00DE6E79" w:rsidRPr="004F0BAA" w:rsidRDefault="00926998" w:rsidP="00DE6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DE6E79" w:rsidRPr="004F0BAA" w:rsidRDefault="00926998" w:rsidP="00DE6E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</w:t>
      </w:r>
      <w:r w:rsidR="00DE6E79" w:rsidRPr="004F0BAA">
        <w:rPr>
          <w:rFonts w:ascii="Times New Roman" w:hAnsi="Times New Roman" w:cs="Times New Roman"/>
          <w:sz w:val="24"/>
          <w:szCs w:val="24"/>
        </w:rPr>
        <w:t xml:space="preserve"> di classe</w:t>
      </w:r>
    </w:p>
    <w:p w:rsidR="00C10769" w:rsidRPr="004F0BAA" w:rsidRDefault="00926998" w:rsidP="001308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C10769" w:rsidRPr="004F0BAA" w:rsidSect="000C4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cs="Wingdings"/>
      </w:rPr>
    </w:lvl>
  </w:abstractNum>
  <w:abstractNum w:abstractNumId="3" w15:restartNumberingAfterBreak="0">
    <w:nsid w:val="028B487D"/>
    <w:multiLevelType w:val="hybridMultilevel"/>
    <w:tmpl w:val="2CA04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618"/>
    <w:multiLevelType w:val="hybridMultilevel"/>
    <w:tmpl w:val="D49E62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4DF"/>
    <w:multiLevelType w:val="hybridMultilevel"/>
    <w:tmpl w:val="C23AC4F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AE4"/>
    <w:multiLevelType w:val="hybridMultilevel"/>
    <w:tmpl w:val="DDD24B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17B8C"/>
    <w:multiLevelType w:val="hybridMultilevel"/>
    <w:tmpl w:val="F1781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03CF"/>
    <w:multiLevelType w:val="hybridMultilevel"/>
    <w:tmpl w:val="A20C51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5E08"/>
    <w:multiLevelType w:val="hybridMultilevel"/>
    <w:tmpl w:val="62CEF2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47CA"/>
    <w:multiLevelType w:val="hybridMultilevel"/>
    <w:tmpl w:val="83D03C7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A740E5A"/>
    <w:multiLevelType w:val="hybridMultilevel"/>
    <w:tmpl w:val="76E0F0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3D35"/>
    <w:multiLevelType w:val="hybridMultilevel"/>
    <w:tmpl w:val="D9A62CE8"/>
    <w:lvl w:ilvl="0" w:tplc="0410000D">
      <w:start w:val="1"/>
      <w:numFmt w:val="bullet"/>
      <w:lvlText w:val="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2AA7B8A"/>
    <w:multiLevelType w:val="hybridMultilevel"/>
    <w:tmpl w:val="7520E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58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2E011B"/>
    <w:multiLevelType w:val="hybridMultilevel"/>
    <w:tmpl w:val="4B4406C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003C"/>
    <w:multiLevelType w:val="singleLevel"/>
    <w:tmpl w:val="674E8796"/>
    <w:lvl w:ilvl="0">
      <w:numFmt w:val="bullet"/>
      <w:lvlText w:val=""/>
      <w:lvlJc w:val="left"/>
      <w:pPr>
        <w:tabs>
          <w:tab w:val="num" w:pos="473"/>
        </w:tabs>
        <w:ind w:left="425" w:hanging="312"/>
      </w:pPr>
      <w:rPr>
        <w:rFonts w:ascii="Wingdings" w:hAnsi="Wingdings" w:hint="default"/>
        <w:b w:val="0"/>
        <w:sz w:val="16"/>
      </w:rPr>
    </w:lvl>
  </w:abstractNum>
  <w:abstractNum w:abstractNumId="17" w15:restartNumberingAfterBreak="0">
    <w:nsid w:val="341A7602"/>
    <w:multiLevelType w:val="hybridMultilevel"/>
    <w:tmpl w:val="EF3C8B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362A"/>
    <w:multiLevelType w:val="hybridMultilevel"/>
    <w:tmpl w:val="52C23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C2"/>
    <w:multiLevelType w:val="hybridMultilevel"/>
    <w:tmpl w:val="A39AD4B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2C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C61AB"/>
    <w:multiLevelType w:val="hybridMultilevel"/>
    <w:tmpl w:val="3DC6511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F69ED"/>
    <w:multiLevelType w:val="hybridMultilevel"/>
    <w:tmpl w:val="D2DCC1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C31F8"/>
    <w:multiLevelType w:val="hybridMultilevel"/>
    <w:tmpl w:val="8A2AE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A17EF"/>
    <w:multiLevelType w:val="hybridMultilevel"/>
    <w:tmpl w:val="DD4C4DF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5ADC"/>
    <w:multiLevelType w:val="hybridMultilevel"/>
    <w:tmpl w:val="ECC49A5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F7B47"/>
    <w:multiLevelType w:val="hybridMultilevel"/>
    <w:tmpl w:val="67F8FE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D03ED"/>
    <w:multiLevelType w:val="hybridMultilevel"/>
    <w:tmpl w:val="9F3AEA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11E95"/>
    <w:multiLevelType w:val="hybridMultilevel"/>
    <w:tmpl w:val="E7286B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B0039"/>
    <w:multiLevelType w:val="hybridMultilevel"/>
    <w:tmpl w:val="97343D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270D0"/>
    <w:multiLevelType w:val="hybridMultilevel"/>
    <w:tmpl w:val="588A3B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70BFE"/>
    <w:multiLevelType w:val="hybridMultilevel"/>
    <w:tmpl w:val="A5121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23446"/>
    <w:multiLevelType w:val="hybridMultilevel"/>
    <w:tmpl w:val="34BA5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3172"/>
    <w:multiLevelType w:val="hybridMultilevel"/>
    <w:tmpl w:val="3B1E63A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847FF"/>
    <w:multiLevelType w:val="hybridMultilevel"/>
    <w:tmpl w:val="9EF6B0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F85"/>
    <w:multiLevelType w:val="hybridMultilevel"/>
    <w:tmpl w:val="594883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D116A"/>
    <w:multiLevelType w:val="hybridMultilevel"/>
    <w:tmpl w:val="A5204F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32351"/>
    <w:multiLevelType w:val="hybridMultilevel"/>
    <w:tmpl w:val="449459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3419F"/>
    <w:multiLevelType w:val="hybridMultilevel"/>
    <w:tmpl w:val="444692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1545"/>
    <w:multiLevelType w:val="hybridMultilevel"/>
    <w:tmpl w:val="57B417D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4"/>
  </w:num>
  <w:num w:numId="4">
    <w:abstractNumId w:val="6"/>
  </w:num>
  <w:num w:numId="5">
    <w:abstractNumId w:val="28"/>
  </w:num>
  <w:num w:numId="6">
    <w:abstractNumId w:val="30"/>
  </w:num>
  <w:num w:numId="7">
    <w:abstractNumId w:val="27"/>
  </w:num>
  <w:num w:numId="8">
    <w:abstractNumId w:val="21"/>
  </w:num>
  <w:num w:numId="9">
    <w:abstractNumId w:val="24"/>
  </w:num>
  <w:num w:numId="10">
    <w:abstractNumId w:val="29"/>
  </w:num>
  <w:num w:numId="11">
    <w:abstractNumId w:val="17"/>
  </w:num>
  <w:num w:numId="12">
    <w:abstractNumId w:val="25"/>
  </w:num>
  <w:num w:numId="13">
    <w:abstractNumId w:val="8"/>
  </w:num>
  <w:num w:numId="14">
    <w:abstractNumId w:val="23"/>
  </w:num>
  <w:num w:numId="15">
    <w:abstractNumId w:val="3"/>
  </w:num>
  <w:num w:numId="16">
    <w:abstractNumId w:val="22"/>
  </w:num>
  <w:num w:numId="17">
    <w:abstractNumId w:val="35"/>
  </w:num>
  <w:num w:numId="18">
    <w:abstractNumId w:val="18"/>
  </w:num>
  <w:num w:numId="19">
    <w:abstractNumId w:val="36"/>
  </w:num>
  <w:num w:numId="20">
    <w:abstractNumId w:val="5"/>
  </w:num>
  <w:num w:numId="21">
    <w:abstractNumId w:val="15"/>
  </w:num>
  <w:num w:numId="22">
    <w:abstractNumId w:val="9"/>
  </w:num>
  <w:num w:numId="23">
    <w:abstractNumId w:val="32"/>
  </w:num>
  <w:num w:numId="24">
    <w:abstractNumId w:val="37"/>
  </w:num>
  <w:num w:numId="25">
    <w:abstractNumId w:val="16"/>
  </w:num>
  <w:num w:numId="26">
    <w:abstractNumId w:val="7"/>
  </w:num>
  <w:num w:numId="27">
    <w:abstractNumId w:val="31"/>
  </w:num>
  <w:num w:numId="28">
    <w:abstractNumId w:val="4"/>
  </w:num>
  <w:num w:numId="29">
    <w:abstractNumId w:val="19"/>
  </w:num>
  <w:num w:numId="30">
    <w:abstractNumId w:val="20"/>
  </w:num>
  <w:num w:numId="31">
    <w:abstractNumId w:val="10"/>
  </w:num>
  <w:num w:numId="32">
    <w:abstractNumId w:val="13"/>
  </w:num>
  <w:num w:numId="33">
    <w:abstractNumId w:val="12"/>
  </w:num>
  <w:num w:numId="34">
    <w:abstractNumId w:val="11"/>
  </w:num>
  <w:num w:numId="35">
    <w:abstractNumId w:val="38"/>
  </w:num>
  <w:num w:numId="36">
    <w:abstractNumId w:val="33"/>
  </w:num>
  <w:num w:numId="37">
    <w:abstractNumId w:val="2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79"/>
    <w:rsid w:val="0001761B"/>
    <w:rsid w:val="000679D3"/>
    <w:rsid w:val="000733AE"/>
    <w:rsid w:val="000A5E5C"/>
    <w:rsid w:val="000D63B9"/>
    <w:rsid w:val="00125791"/>
    <w:rsid w:val="00130869"/>
    <w:rsid w:val="00264415"/>
    <w:rsid w:val="00267494"/>
    <w:rsid w:val="002A03CA"/>
    <w:rsid w:val="002A3991"/>
    <w:rsid w:val="00314840"/>
    <w:rsid w:val="003252EC"/>
    <w:rsid w:val="003B62BD"/>
    <w:rsid w:val="0041089A"/>
    <w:rsid w:val="00414A70"/>
    <w:rsid w:val="004274B1"/>
    <w:rsid w:val="004663DC"/>
    <w:rsid w:val="004F0BAA"/>
    <w:rsid w:val="00537E82"/>
    <w:rsid w:val="0054727F"/>
    <w:rsid w:val="00557D24"/>
    <w:rsid w:val="006347AF"/>
    <w:rsid w:val="00651D98"/>
    <w:rsid w:val="0066438A"/>
    <w:rsid w:val="006877CD"/>
    <w:rsid w:val="006973F7"/>
    <w:rsid w:val="006E2757"/>
    <w:rsid w:val="007009C8"/>
    <w:rsid w:val="00744D40"/>
    <w:rsid w:val="00751AA6"/>
    <w:rsid w:val="007F14CE"/>
    <w:rsid w:val="00812E62"/>
    <w:rsid w:val="00881DE0"/>
    <w:rsid w:val="00887FB2"/>
    <w:rsid w:val="008B28D9"/>
    <w:rsid w:val="00926998"/>
    <w:rsid w:val="00951064"/>
    <w:rsid w:val="00965E36"/>
    <w:rsid w:val="00983C25"/>
    <w:rsid w:val="00987687"/>
    <w:rsid w:val="00991601"/>
    <w:rsid w:val="009F2CC1"/>
    <w:rsid w:val="00A07FA5"/>
    <w:rsid w:val="00A1261E"/>
    <w:rsid w:val="00A33566"/>
    <w:rsid w:val="00A62E2A"/>
    <w:rsid w:val="00A8686A"/>
    <w:rsid w:val="00B32F3C"/>
    <w:rsid w:val="00B62780"/>
    <w:rsid w:val="00B853DE"/>
    <w:rsid w:val="00BC76A8"/>
    <w:rsid w:val="00C10769"/>
    <w:rsid w:val="00C47BDC"/>
    <w:rsid w:val="00C609DD"/>
    <w:rsid w:val="00CB56CA"/>
    <w:rsid w:val="00CC4D3B"/>
    <w:rsid w:val="00D53923"/>
    <w:rsid w:val="00DD5AFE"/>
    <w:rsid w:val="00DE6E79"/>
    <w:rsid w:val="00DF7D43"/>
    <w:rsid w:val="00E36436"/>
    <w:rsid w:val="00E93EF0"/>
    <w:rsid w:val="00EA4250"/>
    <w:rsid w:val="00EB4003"/>
    <w:rsid w:val="00F274FE"/>
    <w:rsid w:val="00F9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67712-072A-4332-AE0F-32F6650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E79"/>
    <w:pPr>
      <w:ind w:left="720"/>
      <w:contextualSpacing/>
    </w:pPr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nhideWhenUsed/>
    <w:rsid w:val="00DE6E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E6E79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53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qFormat/>
    <w:rsid w:val="0041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89B7-7B45-418D-8923-662B87A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Annamaria Trobbiani</cp:lastModifiedBy>
  <cp:revision>3</cp:revision>
  <cp:lastPrinted>2017-10-26T05:56:00Z</cp:lastPrinted>
  <dcterms:created xsi:type="dcterms:W3CDTF">2019-10-03T16:53:00Z</dcterms:created>
  <dcterms:modified xsi:type="dcterms:W3CDTF">2019-10-03T17:08:00Z</dcterms:modified>
</cp:coreProperties>
</file>